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A061B" w14:textId="77777777" w:rsidR="00EA69DE" w:rsidRDefault="00EA69DE">
      <w:pPr>
        <w:widowControl/>
        <w:rPr>
          <w:b/>
          <w:u w:val="single"/>
        </w:rPr>
      </w:pPr>
      <w:bookmarkStart w:id="0" w:name="_GoBack"/>
      <w:bookmarkEnd w:id="0"/>
    </w:p>
    <w:p w14:paraId="743939EF" w14:textId="77777777" w:rsidR="00EA69DE" w:rsidRDefault="00EA69DE">
      <w:pPr>
        <w:jc w:val="center"/>
        <w:rPr>
          <w:b/>
        </w:rPr>
      </w:pPr>
    </w:p>
    <w:tbl>
      <w:tblPr>
        <w:tblStyle w:val="a0"/>
        <w:tblW w:w="11642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43"/>
        <w:gridCol w:w="2094"/>
        <w:gridCol w:w="1067"/>
        <w:gridCol w:w="1098"/>
        <w:gridCol w:w="1933"/>
        <w:gridCol w:w="770"/>
        <w:gridCol w:w="1861"/>
      </w:tblGrid>
      <w:tr w:rsidR="00EA69DE" w14:paraId="3F93A628" w14:textId="77777777" w:rsidTr="00241568">
        <w:trPr>
          <w:trHeight w:val="175"/>
        </w:trPr>
        <w:tc>
          <w:tcPr>
            <w:tcW w:w="11642" w:type="dxa"/>
            <w:gridSpan w:val="8"/>
            <w:tcBorders>
              <w:bottom w:val="single" w:sz="6" w:space="0" w:color="000000"/>
            </w:tcBorders>
            <w:shd w:val="clear" w:color="auto" w:fill="262626"/>
          </w:tcPr>
          <w:p w14:paraId="5270770A" w14:textId="7494581F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[School or Child Care Facility Name] Student Information</w:t>
            </w:r>
          </w:p>
        </w:tc>
      </w:tr>
      <w:tr w:rsidR="00EA69DE" w14:paraId="519A8878" w14:textId="77777777" w:rsidTr="00936C7F">
        <w:trPr>
          <w:trHeight w:val="837"/>
        </w:trPr>
        <w:tc>
          <w:tcPr>
            <w:tcW w:w="491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1E5A191C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9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Last Name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1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1314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27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99D0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10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Middle Name:</w:t>
            </w:r>
          </w:p>
        </w:tc>
        <w:tc>
          <w:tcPr>
            <w:tcW w:w="1861" w:type="dxa"/>
            <w:tcBorders>
              <w:left w:val="single" w:sz="6" w:space="0" w:color="000000"/>
              <w:bottom w:val="single" w:sz="6" w:space="0" w:color="000000"/>
            </w:tcBorders>
          </w:tcPr>
          <w:p w14:paraId="2873BF92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Birth Date:</w:t>
            </w:r>
          </w:p>
          <w:p w14:paraId="7B88FE8E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  <w:tab w:val="left" w:pos="1133"/>
                <w:tab w:val="left" w:pos="1680"/>
              </w:tabs>
              <w:spacing w:before="240"/>
              <w:ind w:left="10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  <w:tr w:rsidR="00EA69DE" w14:paraId="364FB602" w14:textId="77777777" w:rsidTr="00241568">
        <w:trPr>
          <w:trHeight w:val="998"/>
        </w:trPr>
        <w:tc>
          <w:tcPr>
            <w:tcW w:w="28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393D" w14:textId="77777777" w:rsidR="00EA69DE" w:rsidRDefault="00E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2"/>
                <w:szCs w:val="22"/>
              </w:rPr>
            </w:pPr>
          </w:p>
          <w:p w14:paraId="290AA43D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Address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184B9227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(Not a PO Box)</w:t>
            </w:r>
          </w:p>
        </w:tc>
        <w:tc>
          <w:tcPr>
            <w:tcW w:w="88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329B6A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2"/>
                <w:tab w:val="left" w:pos="6660"/>
                <w:tab w:val="left" w:pos="7906"/>
                <w:tab w:val="left" w:pos="8598"/>
              </w:tabs>
              <w:spacing w:before="136" w:line="372" w:lineRule="auto"/>
              <w:ind w:left="1483" w:right="760" w:hanging="137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Street: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  <w:u w:val="single"/>
              </w:rPr>
              <w:tab/>
              <w:t xml:space="preserve">       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E8102A7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2"/>
                <w:tab w:val="left" w:pos="6660"/>
                <w:tab w:val="left" w:pos="7906"/>
                <w:tab w:val="left" w:pos="8598"/>
              </w:tabs>
              <w:spacing w:before="136"/>
              <w:ind w:right="763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City: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State:</w:t>
            </w:r>
            <w:r>
              <w:rPr>
                <w:sz w:val="22"/>
                <w:szCs w:val="22"/>
              </w:rPr>
              <w:t xml:space="preserve">               </w:t>
            </w:r>
            <w:r>
              <w:rPr>
                <w:b/>
                <w:color w:val="000000"/>
                <w:sz w:val="22"/>
                <w:szCs w:val="22"/>
              </w:rPr>
              <w:t>Zip: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</w:tc>
      </w:tr>
      <w:tr w:rsidR="00EA69DE" w14:paraId="38FD2993" w14:textId="77777777" w:rsidTr="00936C7F">
        <w:trPr>
          <w:trHeight w:val="539"/>
        </w:trPr>
        <w:tc>
          <w:tcPr>
            <w:tcW w:w="28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62F96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Parent phone: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6490" w14:textId="77777777" w:rsidR="00EA69DE" w:rsidRDefault="00E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A9E57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Parent email:</w:t>
            </w:r>
          </w:p>
        </w:tc>
        <w:tc>
          <w:tcPr>
            <w:tcW w:w="3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21A8" w14:textId="77777777" w:rsidR="00EA69DE" w:rsidRDefault="00EA6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BD10C1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Gender: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M   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>F</w:t>
            </w:r>
          </w:p>
          <w:p w14:paraId="0838BD71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Other </w:t>
            </w:r>
          </w:p>
          <w:p w14:paraId="03C85F50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9"/>
                <w:tab w:val="left" w:pos="1813"/>
              </w:tabs>
              <w:spacing w:before="122"/>
              <w:rPr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 Prefer not to answer</w:t>
            </w:r>
          </w:p>
        </w:tc>
      </w:tr>
      <w:tr w:rsidR="00EA69DE" w14:paraId="435D1BEC" w14:textId="77777777" w:rsidTr="00936C7F">
        <w:trPr>
          <w:trHeight w:val="559"/>
        </w:trPr>
        <w:tc>
          <w:tcPr>
            <w:tcW w:w="1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B801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Race:</w:t>
            </w:r>
          </w:p>
        </w:tc>
        <w:tc>
          <w:tcPr>
            <w:tcW w:w="7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E2C4" w14:textId="77777777" w:rsidR="00EA69DE" w:rsidRDefault="00206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before="1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American Indian/Alaskan Native  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Asian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>Black or African American</w:t>
            </w:r>
          </w:p>
          <w:p w14:paraId="7F7B6253" w14:textId="77777777" w:rsidR="00EA69DE" w:rsidRDefault="00206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before="4" w:line="264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Hawaiian Native or Other Pacific Islander   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White   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780449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Hispanic/Latino:</w:t>
            </w:r>
          </w:p>
          <w:p w14:paraId="0649415C" w14:textId="77777777" w:rsidR="00EA69DE" w:rsidRDefault="00206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  <w:tab w:val="left" w:pos="1535"/>
              </w:tabs>
              <w:spacing w:before="2" w:line="281" w:lineRule="auto"/>
              <w:rPr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Yes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 xml:space="preserve">No  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☐</w:t>
            </w:r>
            <w:r>
              <w:rPr>
                <w:color w:val="000000"/>
                <w:sz w:val="22"/>
                <w:szCs w:val="22"/>
              </w:rPr>
              <w:t>Unknown</w:t>
            </w:r>
          </w:p>
        </w:tc>
      </w:tr>
    </w:tbl>
    <w:p w14:paraId="6604FABC" w14:textId="77777777" w:rsidR="00EA69DE" w:rsidRDefault="00206EED">
      <w:pPr>
        <w:ind w:left="-810"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completing and submitting this form, I confirm that I am the appropriate parent / legal guardian to provide consent, and that I authorize the administration of a COVID-19 antigen test on my </w:t>
      </w:r>
      <w:r>
        <w:rPr>
          <w:b/>
          <w:sz w:val="22"/>
          <w:szCs w:val="22"/>
        </w:rPr>
        <w:t>student during school or child care facility hours or while participating in a school or child care facility-sponsored activity. I understand that authorizing a COVID-19 test for my student is optional and that I can refuse to give this authorization, in w</w:t>
      </w:r>
      <w:r>
        <w:rPr>
          <w:b/>
          <w:sz w:val="22"/>
          <w:szCs w:val="22"/>
        </w:rPr>
        <w:t>hich case, my student will not be tested. I further understand that my student must stay home if feeling unwell prior to the school day.</w:t>
      </w:r>
    </w:p>
    <w:p w14:paraId="6813DB81" w14:textId="77777777" w:rsidR="00EA69DE" w:rsidRDefault="00EA69DE">
      <w:pPr>
        <w:ind w:left="-810"/>
        <w:rPr>
          <w:b/>
          <w:sz w:val="22"/>
          <w:szCs w:val="22"/>
          <w:u w:val="single"/>
        </w:rPr>
      </w:pPr>
    </w:p>
    <w:p w14:paraId="5CD8E291" w14:textId="77777777" w:rsidR="00EA69DE" w:rsidRDefault="00206EED">
      <w:pPr>
        <w:ind w:left="-810"/>
        <w:rPr>
          <w:b/>
          <w:color w:val="000000"/>
          <w:u w:val="single"/>
        </w:rPr>
      </w:pPr>
      <w:r>
        <w:rPr>
          <w:b/>
          <w:color w:val="000000"/>
          <w:sz w:val="22"/>
          <w:szCs w:val="22"/>
          <w:u w:val="single"/>
        </w:rPr>
        <w:t>Consent</w:t>
      </w:r>
      <w:r>
        <w:rPr>
          <w:b/>
          <w:color w:val="000000"/>
          <w:u w:val="single"/>
        </w:rPr>
        <w:t xml:space="preserve"> and Data Sharing (please initial):</w:t>
      </w:r>
    </w:p>
    <w:p w14:paraId="0778B470" w14:textId="7A05A2C8" w:rsidR="00EA69DE" w:rsidRDefault="00206EED">
      <w:pPr>
        <w:spacing w:before="240" w:after="240"/>
        <w:ind w:left="-810" w:right="-720"/>
        <w:rPr>
          <w:sz w:val="22"/>
          <w:szCs w:val="22"/>
        </w:rPr>
      </w:pPr>
      <w:r>
        <w:rPr>
          <w:sz w:val="22"/>
          <w:szCs w:val="22"/>
        </w:rPr>
        <w:t xml:space="preserve">_____ In the event my student shows symptoms of COVID-19, I authorize the </w:t>
      </w:r>
      <w:r>
        <w:rPr>
          <w:sz w:val="22"/>
          <w:szCs w:val="22"/>
        </w:rPr>
        <w:t>administration of a COVID-19 antigen test on my student. I understand that my student’s test results will be reported to me and to the Virginia Department of Health, in accordance with state law.</w:t>
      </w:r>
    </w:p>
    <w:p w14:paraId="3CAEE569" w14:textId="77777777" w:rsidR="00EA69DE" w:rsidRDefault="00206EED">
      <w:pPr>
        <w:spacing w:before="240" w:after="240"/>
        <w:ind w:left="-810" w:right="-720"/>
        <w:rPr>
          <w:sz w:val="22"/>
          <w:szCs w:val="22"/>
        </w:rPr>
      </w:pPr>
      <w:r>
        <w:rPr>
          <w:sz w:val="22"/>
          <w:szCs w:val="22"/>
        </w:rPr>
        <w:t xml:space="preserve">____ In the event my student is exposed to a known positive </w:t>
      </w:r>
      <w:r>
        <w:rPr>
          <w:sz w:val="22"/>
          <w:szCs w:val="22"/>
        </w:rPr>
        <w:t xml:space="preserve">case of COVID-19, I authorize the administration of a COVID-19 antigen test on my student. I understand that my student’s test results will be reported to me and to the Virginia Department of Health, in accordance with state law. </w:t>
      </w:r>
    </w:p>
    <w:p w14:paraId="1CA3B3E1" w14:textId="77777777" w:rsidR="00EA69DE" w:rsidRDefault="00206EED">
      <w:pPr>
        <w:ind w:left="-81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Authorized Signatory</w:t>
      </w:r>
      <w:r>
        <w:rPr>
          <w:b/>
          <w:sz w:val="22"/>
          <w:szCs w:val="22"/>
        </w:rPr>
        <w:t>:</w:t>
      </w:r>
    </w:p>
    <w:p w14:paraId="4F388432" w14:textId="77777777" w:rsidR="00EA69DE" w:rsidRDefault="00206EED">
      <w:pPr>
        <w:ind w:left="-810" w:right="-720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I </w:t>
      </w:r>
      <w:r>
        <w:rPr>
          <w:sz w:val="22"/>
          <w:szCs w:val="22"/>
          <w:highlight w:val="white"/>
        </w:rPr>
        <w:t>understand that I can change my mind and cancel this permission at any time. </w:t>
      </w:r>
      <w:r>
        <w:rPr>
          <w:sz w:val="22"/>
          <w:szCs w:val="22"/>
        </w:rPr>
        <w:t>To cancel this permission for COVID-19 testing, I need to contact [</w:t>
      </w:r>
      <w:r w:rsidRPr="00241568">
        <w:rPr>
          <w:sz w:val="22"/>
          <w:szCs w:val="22"/>
          <w:highlight w:val="yellow"/>
        </w:rPr>
        <w:t>POC Name</w:t>
      </w:r>
      <w:r>
        <w:rPr>
          <w:sz w:val="22"/>
          <w:szCs w:val="22"/>
        </w:rPr>
        <w:t>] directly at [</w:t>
      </w:r>
      <w:r w:rsidRPr="00241568">
        <w:rPr>
          <w:sz w:val="22"/>
          <w:szCs w:val="22"/>
          <w:highlight w:val="yellow"/>
        </w:rPr>
        <w:t>Contact Info</w:t>
      </w:r>
      <w:r>
        <w:rPr>
          <w:sz w:val="22"/>
          <w:szCs w:val="22"/>
        </w:rPr>
        <w:t>].</w:t>
      </w:r>
    </w:p>
    <w:p w14:paraId="46345A9D" w14:textId="77777777" w:rsidR="00EA69DE" w:rsidRDefault="00EA69DE">
      <w:pPr>
        <w:widowControl/>
        <w:pBdr>
          <w:top w:val="nil"/>
          <w:left w:val="nil"/>
          <w:bottom w:val="nil"/>
          <w:right w:val="nil"/>
          <w:between w:val="nil"/>
        </w:pBdr>
        <w:ind w:left="-810"/>
        <w:rPr>
          <w:sz w:val="22"/>
          <w:szCs w:val="22"/>
        </w:rPr>
      </w:pPr>
    </w:p>
    <w:p w14:paraId="61851AD1" w14:textId="77777777" w:rsidR="00EA69DE" w:rsidRDefault="00206EED">
      <w:pPr>
        <w:widowControl/>
        <w:pBdr>
          <w:top w:val="nil"/>
          <w:left w:val="nil"/>
          <w:bottom w:val="nil"/>
          <w:right w:val="nil"/>
          <w:between w:val="nil"/>
        </w:pBdr>
        <w:ind w:left="-8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                                </w:t>
      </w: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    _______________________________</w:t>
      </w:r>
      <w:r>
        <w:rPr>
          <w:sz w:val="22"/>
          <w:szCs w:val="22"/>
          <w:u w:val="single"/>
        </w:rPr>
        <w:t xml:space="preserve">      </w:t>
      </w:r>
    </w:p>
    <w:p w14:paraId="4A629F57" w14:textId="77777777" w:rsidR="00EA69DE" w:rsidRDefault="00206EED">
      <w:pPr>
        <w:widowControl/>
        <w:pBdr>
          <w:top w:val="nil"/>
          <w:left w:val="nil"/>
          <w:bottom w:val="nil"/>
          <w:right w:val="nil"/>
          <w:between w:val="nil"/>
        </w:pBdr>
        <w:ind w:left="-81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Signature of </w:t>
      </w:r>
      <w:r>
        <w:rPr>
          <w:sz w:val="22"/>
          <w:szCs w:val="22"/>
        </w:rPr>
        <w:t>Student</w:t>
      </w:r>
      <w:r>
        <w:rPr>
          <w:color w:val="000000"/>
          <w:sz w:val="22"/>
          <w:szCs w:val="22"/>
        </w:rPr>
        <w:t xml:space="preserve">, Parent/Guardian Name                                                 </w:t>
      </w:r>
      <w:r>
        <w:rPr>
          <w:sz w:val="22"/>
          <w:szCs w:val="22"/>
        </w:rPr>
        <w:t xml:space="preserve"> Relationship to Patient </w:t>
      </w:r>
    </w:p>
    <w:p w14:paraId="44879729" w14:textId="77777777" w:rsidR="00EA69DE" w:rsidRDefault="00EA69DE">
      <w:pPr>
        <w:widowControl/>
        <w:pBdr>
          <w:top w:val="nil"/>
          <w:left w:val="nil"/>
          <w:bottom w:val="nil"/>
          <w:right w:val="nil"/>
          <w:between w:val="nil"/>
        </w:pBdr>
        <w:ind w:left="-810"/>
        <w:rPr>
          <w:sz w:val="22"/>
          <w:szCs w:val="22"/>
        </w:rPr>
      </w:pPr>
    </w:p>
    <w:p w14:paraId="20BECF78" w14:textId="77777777" w:rsidR="00EA69DE" w:rsidRDefault="00206EED">
      <w:pPr>
        <w:widowControl/>
        <w:pBdr>
          <w:top w:val="nil"/>
          <w:left w:val="nil"/>
          <w:bottom w:val="nil"/>
          <w:right w:val="nil"/>
          <w:between w:val="nil"/>
        </w:pBdr>
        <w:ind w:left="-810"/>
      </w:pPr>
      <w:r>
        <w:rPr>
          <w:sz w:val="22"/>
          <w:szCs w:val="22"/>
        </w:rPr>
        <w:t xml:space="preserve">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</w:t>
      </w:r>
      <w:r>
        <w:rPr>
          <w:sz w:val="22"/>
          <w:szCs w:val="22"/>
        </w:rPr>
        <w:br/>
        <w:t>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Date</w:t>
      </w:r>
    </w:p>
    <w:sectPr w:rsidR="00EA69DE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64426" w14:textId="77777777" w:rsidR="00206EED" w:rsidRDefault="00206EED">
      <w:r>
        <w:separator/>
      </w:r>
    </w:p>
  </w:endnote>
  <w:endnote w:type="continuationSeparator" w:id="0">
    <w:p w14:paraId="12B9A67C" w14:textId="77777777" w:rsidR="00206EED" w:rsidRDefault="0020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A1AE" w14:textId="77777777" w:rsidR="00EA69DE" w:rsidRDefault="00206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</w:rPr>
    </w:pPr>
    <w:r>
      <w:rPr>
        <w:i/>
      </w:rPr>
      <w:t>Updated 6/15/2022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4458" w14:textId="77777777" w:rsidR="00206EED" w:rsidRDefault="00206EED">
      <w:r>
        <w:separator/>
      </w:r>
    </w:p>
  </w:footnote>
  <w:footnote w:type="continuationSeparator" w:id="0">
    <w:p w14:paraId="4BC81726" w14:textId="77777777" w:rsidR="00206EED" w:rsidRDefault="00206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B836" w14:textId="77777777" w:rsidR="00EA69DE" w:rsidRDefault="00206EED">
    <w:pPr>
      <w:ind w:left="2880"/>
      <w:rPr>
        <w:b/>
        <w:color w:val="FFFFFF"/>
        <w:sz w:val="30"/>
        <w:szCs w:val="30"/>
      </w:rPr>
    </w:pPr>
    <w:r>
      <w:rPr>
        <w:b/>
        <w:noProof/>
        <w:color w:val="FFFFFF"/>
        <w:sz w:val="30"/>
        <w:szCs w:val="30"/>
      </w:rPr>
      <w:drawing>
        <wp:anchor distT="0" distB="0" distL="114300" distR="114300" simplePos="0" relativeHeight="251658240" behindDoc="1" locked="0" layoutInCell="1" hidden="0" allowOverlap="1" wp14:anchorId="00A627BB" wp14:editId="0244E54D">
          <wp:simplePos x="0" y="0"/>
          <wp:positionH relativeFrom="page">
            <wp:align>right</wp:align>
          </wp:positionH>
          <wp:positionV relativeFrom="margin">
            <wp:posOffset>-1468755</wp:posOffset>
          </wp:positionV>
          <wp:extent cx="7768914" cy="1592580"/>
          <wp:effectExtent l="0" t="0" r="3810" b="762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584" cy="1594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/>
        <w:sz w:val="30"/>
        <w:szCs w:val="30"/>
      </w:rPr>
      <w:t>Sample Parent/Legal Guardian Consent Form for                          COVID-19 Antigen Testing On Site</w:t>
    </w:r>
  </w:p>
  <w:p w14:paraId="1303D526" w14:textId="77777777" w:rsidR="00EA69DE" w:rsidRDefault="00206EED">
    <w:pPr>
      <w:ind w:left="2880"/>
      <w:rPr>
        <w:color w:val="FFFFFF"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4DF5"/>
    <w:multiLevelType w:val="multilevel"/>
    <w:tmpl w:val="00145074"/>
    <w:lvl w:ilvl="0">
      <w:start w:val="1"/>
      <w:numFmt w:val="bullet"/>
      <w:lvlText w:val="☐"/>
      <w:lvlJc w:val="left"/>
      <w:pPr>
        <w:ind w:left="328" w:hanging="221"/>
      </w:pPr>
      <w:rPr>
        <w:rFonts w:ascii="MS Gothic" w:eastAsia="MS Gothic" w:hAnsi="MS Gothic" w:cs="MS Gothic"/>
        <w:sz w:val="20"/>
        <w:szCs w:val="20"/>
      </w:rPr>
    </w:lvl>
    <w:lvl w:ilvl="1">
      <w:start w:val="1"/>
      <w:numFmt w:val="bullet"/>
      <w:lvlText w:val="•"/>
      <w:lvlJc w:val="left"/>
      <w:pPr>
        <w:ind w:left="1006" w:hanging="221"/>
      </w:pPr>
    </w:lvl>
    <w:lvl w:ilvl="2">
      <w:start w:val="1"/>
      <w:numFmt w:val="bullet"/>
      <w:lvlText w:val="•"/>
      <w:lvlJc w:val="left"/>
      <w:pPr>
        <w:ind w:left="1693" w:hanging="220"/>
      </w:pPr>
    </w:lvl>
    <w:lvl w:ilvl="3">
      <w:start w:val="1"/>
      <w:numFmt w:val="bullet"/>
      <w:lvlText w:val="•"/>
      <w:lvlJc w:val="left"/>
      <w:pPr>
        <w:ind w:left="2380" w:hanging="221"/>
      </w:pPr>
    </w:lvl>
    <w:lvl w:ilvl="4">
      <w:start w:val="1"/>
      <w:numFmt w:val="bullet"/>
      <w:lvlText w:val="•"/>
      <w:lvlJc w:val="left"/>
      <w:pPr>
        <w:ind w:left="3066" w:hanging="221"/>
      </w:pPr>
    </w:lvl>
    <w:lvl w:ilvl="5">
      <w:start w:val="1"/>
      <w:numFmt w:val="bullet"/>
      <w:lvlText w:val="•"/>
      <w:lvlJc w:val="left"/>
      <w:pPr>
        <w:ind w:left="3753" w:hanging="221"/>
      </w:pPr>
    </w:lvl>
    <w:lvl w:ilvl="6">
      <w:start w:val="1"/>
      <w:numFmt w:val="bullet"/>
      <w:lvlText w:val="•"/>
      <w:lvlJc w:val="left"/>
      <w:pPr>
        <w:ind w:left="4440" w:hanging="221"/>
      </w:pPr>
    </w:lvl>
    <w:lvl w:ilvl="7">
      <w:start w:val="1"/>
      <w:numFmt w:val="bullet"/>
      <w:lvlText w:val="•"/>
      <w:lvlJc w:val="left"/>
      <w:pPr>
        <w:ind w:left="5126" w:hanging="221"/>
      </w:pPr>
    </w:lvl>
    <w:lvl w:ilvl="8">
      <w:start w:val="1"/>
      <w:numFmt w:val="bullet"/>
      <w:lvlText w:val="•"/>
      <w:lvlJc w:val="left"/>
      <w:pPr>
        <w:ind w:left="5813" w:hanging="2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DE"/>
    <w:rsid w:val="00042704"/>
    <w:rsid w:val="00206EED"/>
    <w:rsid w:val="00241568"/>
    <w:rsid w:val="002F7D1D"/>
    <w:rsid w:val="00936C7F"/>
    <w:rsid w:val="00D2220F"/>
    <w:rsid w:val="00E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042F8"/>
  <w15:docId w15:val="{086EA628-342D-4D26-AD42-B22CDB8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2541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62541D"/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41D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41D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2541D"/>
    <w:pPr>
      <w:autoSpaceDE w:val="0"/>
      <w:autoSpaceDN w:val="0"/>
      <w:adjustRightInd w:val="0"/>
    </w:pPr>
    <w:rPr>
      <w:rFonts w:eastAsia="Arial"/>
      <w:color w:val="000000"/>
    </w:rPr>
  </w:style>
  <w:style w:type="character" w:styleId="Hyperlink">
    <w:name w:val="Hyperlink"/>
    <w:basedOn w:val="DefaultParagraphFont"/>
    <w:uiPriority w:val="99"/>
    <w:unhideWhenUsed/>
    <w:rsid w:val="006254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2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541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2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41D"/>
    <w:rPr>
      <w:snapToGrid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6F52DE"/>
    <w:pPr>
      <w:widowControl/>
    </w:pPr>
    <w:rPr>
      <w:rFonts w:ascii="Calibri" w:eastAsiaTheme="minorEastAsia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F541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4CD"/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4CD"/>
  </w:style>
  <w:style w:type="character" w:styleId="CommentReference">
    <w:name w:val="annotation reference"/>
    <w:basedOn w:val="DefaultParagraphFont"/>
    <w:uiPriority w:val="99"/>
    <w:semiHidden/>
    <w:unhideWhenUsed/>
    <w:rsid w:val="00A534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668"/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C51668"/>
    <w:rPr>
      <w:b/>
      <w:bCs/>
      <w:snapToGrid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bIolS7l+bxyaSr4mv7TuSX/ew==">AMUW2mVwTcrbxA9BbXlMU3D2SD7s41DUEaSL/I/aLDEAYWLv3tKeDys50B0oncaEqlxLo+DmJfePb1ZMbte0R/RCJyNyWEGHDLpsHwSdJIxLu/ZU1eFHBLDnCXdTUIJO4XTfl189Sij59bAageDGEz30LNmW+mnbXaIWDZyAdHRzTVqz8Z4PcDx+Nk645C6NklFalaYcaarn0AMICLcEZadQjmYxDMcxrYeo4qCSGW26IhmPopg6VhPGkBPRX4DFgzJDoB4tJbV+qxxbgRFhsJ85YM3bYC6EuMratPpVv3H6mv9f6+bcxUQ+Oyi7VCogJwWviSqUHogKyELV9Urx9flZwqaopUI0UYiV+LeGmedmNvNrF5tjKtS1JMQwqjMd18PvFfZ3eOALNEGiW8ATNYxfmMI4BrwgkkHNOxVWGqO3r9q3IxEau4dG2H+qKs0Z6drJAMfJ5k/+SR1LerTG3d9YW5yuaazu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Martin, Emily (VDH)</cp:lastModifiedBy>
  <cp:revision>2</cp:revision>
  <dcterms:created xsi:type="dcterms:W3CDTF">2022-08-12T13:25:00Z</dcterms:created>
  <dcterms:modified xsi:type="dcterms:W3CDTF">2022-08-12T13:25:00Z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11 2021</vt:lpwstr>
  </property>
  <property fmtid="{D5CDD505-2E9C-101B-9397-08002B2CF9AE}" pid="3" name="ContentTypeId">
    <vt:lpwstr>0x010100429E77006853B0428344BC8336B4B935</vt:lpwstr>
  </property>
</Properties>
</file>